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0"/>
        <w:gridCol w:w="3236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JAHWE do Mojżesza i Aarona,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tak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do 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2024-04-28T23:26:01Z</dcterms:modified>
</cp:coreProperties>
</file>