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zgromadzenia tak: Odstąpcie z obrębu siedzib Koracha, Datana i 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temu zgromadzeniu: Wyjdźcie z obrębu siedzib Koracha, Datana i 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zgromadzenia i powiedz im: Oddalcie się od namiotu Koracha, Datana i 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do zgromadzenia, a mów: Odstąpcie od namiotu Korego, Datana i Abirona.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wszystkiemu ludu, aby się odłączył od namiotów Kore i Datan, i Abiron.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społeczności taki rozkaz: Usuńcie się z obrębu zamieszkania Koracha, Datana i Abirama!.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zboru tak: Oddalcie się z obrębu mieszkań Koracha, Datana i 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społeczności: Opuśćcie teren, gdzie mieszkają Korach, Datan i Abiram!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„Daj rozkaz społeczności: «Oddalcie się od namiotów Koracha, Datana i Abirama!»”.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tej gromadzie: Oddalcie się poza obręb mieszkania Koracha, Datana i 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zgromadzenia: Oddalcie się z okolicy siedzib Koracha, Datana i Awirama.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зборові, мовлячи: Відділіться довкруги від збору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zborowi, mówiąc: Odejdźcie wokół od mieszkania Koracha, Dathana i Abiarama.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zgromadzenia i powiedz: ʼOddalcie się od siedzib Koracha, Datana i Abirama!. 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2024-04-29T05:42:45Z</dcterms:modified>
</cp:coreProperties>
</file>