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i podszedł do Datana i Abirama, a za nim poszli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Mojżesz, szedł do Datana i Abirona; i szli za nim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szedł do Datan i Abiron, a gdy szli za nim starszy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Mojżesz i udał się do Datana i Abirama, a starsi Izraela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Mojżesz, i poszedł do Datana i Abirama, a za nim poszli 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podniósł się i poszedł do Datana i Abirama, a za nim poszli także 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powstał i udał się w towarzystwie starszych Izraela do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zatem do Datana i Abirama, a za nim poszła starszyzna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Mosze, i poszedł do Datana i Awirama, a starszyzna Jisraela szła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Мойсей і пішов до Датана і Авірона, і пішли з ним всі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oraz podszedł do Dathana i Abirama, a za nim poszli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wstał i poszedł do Datana i Abirama, a razem z nim poszli 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2024-04-29T04:48:42Z</dcterms:modified>
</cp:coreProperties>
</file>