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wstał więc i poszedł do Datana i Abirama, a za nim poszli starsi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2024-04-29T02:55:02Z</dcterms:modified>
</cp:coreProperties>
</file>