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(niezwykłej)* i ziemia otworzy swoją paszczę i pochłonie ich oraz wszystko, co do nich należy, i żywi zstąpią do Szeolu, to poznacie, że ci zbezcześcili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JAHWE dokona rzeczy niezwykłej i ziemia otworzy swe czeluście, i pochłonie ich wraz ze wszystkim, co do nich należy, i żywi zstąpią między martwych,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przekonacie się, że to oni zbezcześcili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JAHWE uczyni coś nowego i ziemia otworzy swoją paszczę, i pochłonie ich oraz wszystko, co do nich należy, i żywcem zstąpią do piekła, wtedy poznacie, że ci mężczyźni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co nowego uczyni Pan, że otworzy ziemia usta swe, i pożre je i wszystkiego co mają, i zstąpią żywo do piekła, tedy poznacie, że rozdraźnili ci mężowie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nową rzecz uczyni JAHWE, że otworzywszy ziemia paszczekę swą pożrze je i wszystko, co do nich należy, i zstąpią żywi do piekła, poznacie, że zbluźnili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Pan uczyni rzecz niesłychaną, gdy otworzy ziemia swoją paszczę i pochłonie ich razem ze wszystkim, co do nich należy, tak że żywcem wpadną do Szeolu, wówczas poznacie, że ludzie ci bluźnili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Pan dokona rzeczy nadzwyczajnej, że ziemia otworzy swoją czeluść i pochłonie ich oraz wszystko, co do nich należy, i żywcem zstąpią do podziemi, wtedy poznacie, że ci mężowie zbezcześcili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dokona czegoś niezwykłego, gdy ziemia się rozstąpi i pochłonie ich razem ze wszystkim, co do nich należy, tak że żywcem zstąpią do Szeolu, wówczas poznacie, że ludzie ci wzgardzili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JAHWE uczyni coś nadzwyczajnego i sprawi, że ziemia otworzy swą paszczę i pochłonie ich i to, co mają, tak że żywi runą do krainy umarłych, wtedy poznacie, że ci ludzie obrazili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Jahwe wywoła takie zjawisko, że ziemia się otworzy i pochłonie ich i to wszystko, co do nich należy, gdy więc żywcem zstąpią do grobu, wtedy poznacie, iż ci ludzie ubliżyli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Bóg stworzy nowy rodzaj [śmierci, jakiej jeszcze nie widzieliście], i ziemia rozewrze swoje usta, i połknie ich razem ze wszystkim, co do nich należy, i żywi zejdą do grobu, wtedy poznacie, że ci ludzie sprowokowali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якщо явно покаже Господь, і земля, відкривши свої уста, пожре їх і їхні доми і їхні шатра і все, що є їхнє, і зійдуть живими до аду, і пізнаєте, що ці люди розгнівили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WIEKUISTY objawi takie zjawisko, że ziemia rozewrze swoją paszczę i ich pochłonie oraz wszystko, co do nich należy, i żywcem zstąpią do Krainy Umarłych wtedy poznacie, że ci ludzie lżyli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ukaże się coś stworzonego, co stworzy JAHWE, i ziemia rozewrze swą paszczę, i pochłonie ich oraz wszystko, co do nich należy, i żywcem zstąpią do Szeolu, to poznacie, że mężowie ci odnieśli się do JAHWE ze wzgardą”.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rzeczy niezwykłej, </w:t>
      </w:r>
      <w:r>
        <w:rPr>
          <w:rtl/>
        </w:rPr>
        <w:t>יִבְרָא ּבְרִיאָה</w:t>
      </w:r>
      <w:r>
        <w:rPr>
          <w:rtl w:val="0"/>
        </w:rPr>
        <w:t xml:space="preserve"> , tj. stworzy stworzenie, doprowadzi do stworzenia.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2024-04-29T06:40:25Z</dcterms:modified>
</cp:coreProperties>
</file>