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też wyszedł od JAHWE i pochłonął (tych) dwustu pięćdziesięciu ludzi, którzy ofiarowali* kadzidło.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ofiarowali, </w:t>
      </w:r>
      <w:r>
        <w:rPr>
          <w:rtl/>
        </w:rPr>
        <w:t>מַקְרִיבֵי</w:t>
      </w:r>
      <w:r>
        <w:rPr>
          <w:rtl w:val="0"/>
        </w:rPr>
        <w:t xml:space="preserve"> , lub: przynieśli, podeszli.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2024-04-29T02:23:09Z</dcterms:modified>
</cp:coreProperties>
</file>