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0"/>
        <w:gridCol w:w="2077"/>
        <w:gridCol w:w="2521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padł na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2024-04-29T05:19:10Z</dcterms:modified>
</cp:coreProperties>
</file>