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wziął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kadzielnicę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mu rozkazał Mojżesz, i pobiegł w środek zgromadzenia,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zaczęła się plaga wśród ludzi; nałożył kadzidła i dokonał przebłagania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Aaron kadzielnicę, jako mu rozkazał Mojżesz, i przybieżał w pośrodek zgromadzenia, a oto już się była zaczęła plaga w ludzie; i uczyniwszy kadzenie oczyścił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uczynił Aaron i wbieżał w pośrzód ludu, który już ogień porażał, ofiarował kadzenie: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 razu wziął ją, jak to powiedział Mojżesz, i pobiegł w środek zboru; a oto między ludem już się zaczęła plaga. Nasypał więc kadzidła i począł dokonywać przebłagania 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2024-04-29T04:37:36Z</dcterms:modified>
</cp:coreProperties>
</file>