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więc (kadzielnicę), jak mu powiedział Mojżesz, i pobiegł w sam środek zebrania – a oto wśród ludu zaczęła już (szaleć) plaga – nałożył (na ogień) kadzidła i przebłagał za lud,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2024-04-30T13:44:06Z</dcterms:modified>
</cp:coreProperties>
</file>