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z pogorzeliska kadzielnice, a (pozostały w nich) ogień niech rozrzuci dalej, gdyż były (one)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Eleazarowi, synowi kapłana Aarona, aby pozbierał z pogorzeliska kadzielnice. Ich żarzącą się zawartość niech rozrzuci gdzieś dalej, ponieważ były one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 do synów Izraela i weź od każdego z nich po lasce według domów ich ojców, od wszystkich ich naczelników według domów ich ojców dwanaście lasek,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każdego napisz na jego lasce.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weźmij od nich po lasce według domów ojców ich, to jest, od wszystkich książąt ich według domów ojców ich, dwanaście lasek, a każdego imię napiszesz na lasce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a weźmi od nich po lasce wedle pokolenia ich, od wszytkich książąt pokolenia, lasek dwanaście, i każdego imię napiszesz na lasce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Eleazarowi, synowi kapłana Aarona, niech zbierze kadzielnice z pogorzeliska, a ogień niech rozrzuci w pewnym oddaleniu.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kadzielnice z pogorzeliska, a ogień niech rozrzuci daleko. Były bowiem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Eleazarowi, synowi kapłana Aarona, niech zbierze ze zgliszczy kadzielnice, a ogień niech rozrzuci daleko.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Eleazarowi, synowi kapłana Aarona, niech pozbiera z pogorzeliska kadzielnice, ponieważ zostały poświęcone, a ogień niech odrzuci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Eleazarowi, synowi kapłana Aarona, ażeby pozbierał kadzielnice z pogorzeliska. Ogień zaś odrzuć daleko.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do Elazara, syna Aharona kohena, żeby usunął kadzielnice z pogorzeliska, bo stały się święte, lecz płonące węgle odrzuć daleko.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Елеазара, сина Аарона священика: Зберіть мідяні кадильниці з поміж спалених і цей чужий огонь розсип там, бо освятилися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Elazarowi, synowi Ahrona, kapłana, aby pozbierał z pogorzeliska kadzielnice zaś ogień niech odrzucą daleko. Bowiem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weź od nich po lasce za każdy dom patriarchalny, od wszystkich ich naczelników według domu ich ojców, dwanaście lasek. Imię każdego napiszesz na jego lasce.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2024-04-30T14:18:19Z</dcterms:modified>
</cp:coreProperties>
</file>