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z pogorzeliska kadzielnice, a (pozostały w nich) ogień niech rozrzuci dalej, gdyż były (one) poświęcone.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2024-04-30T08:27:55Z</dcterms:modified>
</cp:coreProperties>
</file>