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Kadzielnice tych grzesznych kosztem własnych dusz,* (weźcie) i uczyńcie (z nich) blachy** pokrycia (metalowej) powłoki ołtarza, ponieważ ofiarowano je przed obliczem JAHWE i są poświęcone – i niech będą znakiem dla synów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kosztem własnych dusz, ּ</w:t>
      </w:r>
      <w:r>
        <w:rPr>
          <w:rtl/>
        </w:rPr>
        <w:t>בְנַפְׁשֹתָם</w:t>
      </w:r>
      <w:r>
        <w:rPr>
          <w:rtl w:val="0"/>
        </w:rPr>
        <w:t xml:space="preserve"> , lub: kosztem własnego życia.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blachy, </w:t>
      </w:r>
      <w:r>
        <w:rPr>
          <w:rtl/>
        </w:rPr>
        <w:t>רִּקּועַ</w:t>
      </w:r>
      <w:r>
        <w:rPr>
          <w:rtl w:val="0"/>
        </w:rPr>
        <w:t xml:space="preserve"> (riqqu‘a), hl. Lub: gdyż były poświęcone kadzielnice tych grzesznych kosztem własnych dusz, i uczyńcie (z nich) blachy…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2024-04-30T11:48:03Z</dcterms:modified>
</cp:coreProperties>
</file>