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przypomnieniem dla synów Izraela, po to, by nikt obcy, kto nie jest z potomstwa Aarona, nie przystępował do składania kadzidła przed obliczem JAHWE i nie stał się jak Korach i jak jego zgromadzenie – przed czym przestrzegł go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stanowić ostrzeżenie dla Izraelitów, aby nikt, kto nie jest potomkiem Aarona, nie przystępował do składania kadzidła przed JAHWE i nie stał się przez to jak Korach i jego zwolennicy, których JAHWE przestrzegał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laska tego, kogo wybiorę, zakwitnie; i uśmierzę przed sobą szemrania synów Izraela, jakie kierują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kogo obiorę, tego laska zakwitnie; i uśmierzę przed sobą szemrania synów Izraelskich, któremi szemrzą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tych obiorę, zakwitnie laska jego, i zahamuję od siebie uskarżania synów Izraelowych, któremi szemrzą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to] przypomnienie dla Izraelitów, by nikt niepowołany, kto nie należy do potomstwa Aarona, nie ważył się zbliżać celem spalenia kadzidła przed Panem, aby nie stało się z nim to, co stało się z Korachem i jego zgrają, a co mu oznajmił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przypomnienie dla synów izraelskich, ażeby żaden obcy, który nie jest z rodziny Aarona, nie przystępował do kadzenia przed Panem i aby nie stał się podobnym do Koracha i jego zastępu, jak mu to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przypomnienie dla Izraelitów, aby nikt obcy, spoza potomstwa Aarona, nie ważył się zbliżać, by palić kadzidło przed JAHWE. W przeciwnym razie stałoby się z nim to, co stało się z Korachem i jego stronnikami, jak mu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przestrogą dla Izraelitów, aby nikt niepowołany, czyli nie należący do potomków Aarona, nie przystępował do palenia kadzidła przed JAHWE. W przeciwnym bowiem razie podzieli los Koracha i jego zwolenników, zgodnie z przekazaną im przez Mojżesza 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przypomnienie synom Izraela, ażeby do palenia kadzidła przed Jahwe nie przystępował nikt niepowołany, nie pochodzący z rodu Aarona, i żeby nie podzielił losu Koracha i jego gromady - co mu zapowiedział Jahwe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to przypomnieniem dla synów Jisraela, żeby żaden nieuprawniony człowiek, który nie jest potomkiem Aharona, nie zbliżał się w oddaniu palić kadzidło przed Bogiem, aby nie spotkało go to, co Koracha i jego gromadę. Bo Bóg powiedział przez Moszego o [powołaniu Aharona].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память ізраїльським синам, щоб не приступив ніхто з іншого племени, який не є з насіння Аарона, щоб покласти ладан перед Господом, і не став так як Коре і його бунт, так як сказав Господь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pamięć dla synów Israela, aby żaden postronny, który nie pochodzi z rodu Ahrona, nie podchodził dla palenia kadzidła przed WIEKUISTYM. I żeby nie był podobny do Koracha oraz jego zboru, jak o tym WIEKUISTY mówił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laska męża, którego wybrałem, wypuści pąki i uśmierzę szemrania synów Izraela przeciwko mnie, jakimi szemrają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2024-04-30T20:28:54Z</dcterms:modified>
</cp:coreProperties>
</file>