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7"/>
        <w:gridCol w:w="2072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 Aaronem przyszedł przed namiot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2024-04-30T08:34:23Z</dcterms:modified>
</cp:coreProperties>
</file>