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też: Gdy złożycie ich najlepszą część jako swój szczególny dar, to (reszta) zostanie poczytana Lewitom jako plon z klepiska i jako plon z tłoczni.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2024-05-03T08:42:31Z</dcterms:modified>
</cp:coreProperties>
</file>