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a On wysłuchał naszego głosu i posłał anioła – i wyprowadził nas z Egiptu. A oto jesteśmy w Kadesz, w mieście w pobliżu twojej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2024-04-27T17:38:48Z</dcterms:modified>
</cp:coreProperties>
</file>