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 powiedzieli do niego: Przejdziemy główną drogą,* a jeśli będziemy pili z twoich wód, ja i moje stada, to uiszczę jej cenę, żadna to sprawa – chciałbym (jedynie) przejść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główną drogą, </w:t>
      </w:r>
      <w:r>
        <w:rPr>
          <w:rtl/>
        </w:rPr>
        <w:t>מְסִּלָה</w:t>
      </w:r>
      <w:r>
        <w:rPr>
          <w:rtl w:val="0"/>
        </w:rPr>
        <w:t xml:space="preserve"> (mesilla h), lub: bitym traktem.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2024-04-27T18:46:29Z</dcterms:modified>
</cp:coreProperties>
</file>