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całym zgromadzeniem 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przyszli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Kades; przyszli synowie Izraelscy i wszystko zgromadzenie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obóz z Kades, przyszli do góry Hor, która jest na granicach ziemie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synowie izraelscy z Kadesz i przyszedł cały zbór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wyruszyli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Kadesz i 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całą gromadą dotarli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całe [to pokolenie] zgromadzenia synów Jisraela, [które miało wstąpić do ziemi], przybyło do Hor Hahar [„Podwójnej Góry"].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Кадиса. І прийшли ізраїльські сини, ввесь збір, до гори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cały zbór, wyruszyli z Kadesz oraz 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przybyli do góry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2024-04-28T13:10:50Z</dcterms:modified>
</cp:coreProperties>
</file>