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przyszli synowie Izraela, całe zgromadzenie, pod górę Hor.*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Hor : na pn od zatoki Akaba (?), być może Jebel Madurah, góra położona o ok. 25 km na pn wsch od Kadesz-Barnea, &lt;x&gt;40 20:22&lt;/x&gt;L.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2024-04-27T20:56:14Z</dcterms:modified>
</cp:coreProperties>
</file>