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Mojżesz kazał Aaronowi zdjąć kapłańskie szaty i odział w nie jego syna Eleazara. Aaron zmarł na szczycie góry, a Mojżesz i Eleazar zeszli z niej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jego syna Eleazara. Aaron umarł tam na wierzchu góry, a Mojżesz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Mojżesz Aarona z szat jego, a oblekł w nie Eleazara syna jego; i umarł tam Aaron na wierzchu góry, a Mojżesz z Eleazarem zstąpili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Aarona z szat jego, oblókł w nie Eleazara,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nimi jego syna, Eleazara. Aaron umarł na szczycie góry, a Mojżesz z Eleazarem zstąpili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Mojżesz Aaronowi zdjąć jego szaty i odział w nie syna jego Eleazara. I umarł tam Aaron na szczycie góry, Mojżesz zaś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szaty i przyodział nimi jego syna Eleazara. Gdy Aaron umarł na szczycie góry, 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w nie jego syna Eleazara. Aaron umarł na szczycie góry, a 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syna jego Eleazara. Aaron zaś umarł tam na szczycie góry. Potem Mojżesz wraz z Eleazarem zszedł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zdjął z Aharona jego ubrania [kohena] i ubrał w nie Elazara, jego syna, i Aharon umarł na szczycie góry. [Wtedy] Mosze i Elazar zeszli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 Аарона з його риз і зодягнув в них Елеазара його сина. І помер Аарон на вершку гори, і зійшов Мойсей і Елеазар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zdjął z Ahrona jego szaty i ubrał w nie jego syna Elazara. Zaś Ahron tam umarł, na szczycie góry, a Mojżesz z Elazarem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zdjął z Aarona szaty i przyodział w nie Eleazara, jego syna, po czym Aaron umarł tam na szczycie tej góry. A Mojżesz i Eleazar zstąpili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2024-04-27T23:22:05Z</dcterms:modified>
</cp:coreProperties>
</file>