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całe zgromadzenie, że Aaron nie żyje,* opłakiwali Aarona, cały dom Izraela, przez trzydzieści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zauważył, że Aaron nie żyje, wszyscy, cały dom Izraela, opłakiwali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całe zgromadzenie zobaczyło, że Aaron nie żyje, opłakiwał Aarona cały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wszystko zgromadzenie, iż Aaron umarł, płakali Aarona przez trzydzieści dni, wszystek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umarł na wierzchu góry, zstąpił z Eleazarem.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dowiedziała się cała społeczność, że Aaron umarł, opłakiwał go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zbór zobaczył, że Aaron nie żyje, opłakiwał Aarona cały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dowiedziała się, że Aaron umarł i cały dom Izraela opłakiwał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zobaczył, że Aaron umarł, opłakiwał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zrozumiał, że Aaron skonał. Przez trzydzieści dni cały Izrael opłakiwał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uświadomiło sobie, że Aharon skonał, i cały dom Jisraela opłakiwał Aharona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ввесь збір, що помер Аарон, і ввесь дім Ізраїля оплакував Аарона тридцять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zobaczył, że Ahron skonał, więc cały dom Israela opłakiwał Ahrona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ujrzało, że Aaron umarł, i cały dom Izraela opłakiwał Aarona przez trzydzieści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skonał, </w:t>
      </w:r>
      <w:r>
        <w:rPr>
          <w:rtl/>
        </w:rPr>
        <w:t>גָוַע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2024-04-28T07:09:37Z</dcterms:modified>
</cp:coreProperties>
</file>