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kłócił się lud z Mojżeszem. Mówili: Obyśmy (wówczas) skonali, gdy przed obliczem JAHWE skonali nasi bracia!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2024-04-28T08:02:19Z</dcterms:modified>
</cp:coreProperties>
</file>