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nas, wspólnotę JAHWE, na tę pustynię? Czy po to, abyśmy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przyprowadziliście to zgromadzenie JAHWE na tę pustynię, abyśmy tu pomarli wraz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przeczżeście zawiedli to zgromadzenie Pańskie na tę puszczę, abyśmy tu pomarli, my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Przeczeście zawiedli zgromadzenie PANSKIE na puszczą, abyśmy i my pomarli i dobytki nasze?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Pana na pustynię, byśmy tu razem z naszym bydłem zginęli?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przywiedliście zgromadzenie Pana na tę pustynię? Czy dlatego, abyśmy tu pomarli, my i nasze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zgromadzenie JAHWE na tę pustynię? Czy mamy tu umrzeć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wyprowadziliście zgromadzenie JAHWE na tę pustynię, byśmy tu wyginęli razem z naszym 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wywiedliście na pustynię tę społeczność Jahwe? Abyśmy tu wymarli wraz z naszą trzodą?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przywiedliście społeczność Boga na tę pustynię, żebyśmy umarli tam, my i hodowane przez nas zwierzęta?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повели ви Господний збір до цієї пустині, щоб убити нас і наш скот?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przyprowadziliście na tą puszczę zgromadzenie WIEKUISTEGO? Abyśmy pomarli my oraz nasz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przyprowadziliście zbór JAHWE na to pustkowie, byśmy tu pomarli, my oraz nasze juczne zwierzęta?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2024-04-28T16:51:12Z</dcterms:modified>
</cp:coreProperties>
</file>