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6"/>
        <w:gridCol w:w="6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i Aaron przyszli sprzed tego zebrania przed wejście do namiotu spotkania i upadli na swoje twarze – i ukazała im się chwała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2024-04-27T18:54:58Z</dcterms:modified>
</cp:coreProperties>
</file>