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Izraela, i rozłożyli się obozem w Obot.*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wyruszyli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Izraela,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ruszyli się synowie Izraelscy, a stanęli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ruszywszy się synowie Izraelowi obozem stanęli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Izraelici w dalszą drogę i rozbili obóz pod 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izraelscy,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wyruszyli i rozbili obóz pod 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ruszyli stamtąd w dalszą drogę i rozłożyli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ruszyli dalej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wyruszyli i obozowali w Owot.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ізраїльські сини, і отаборилися в Овоті.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Israela ruszyli i stanęli obozem w Oboth.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wyruszyli i stanęli obozem w Obot.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Obot : wsp. Ain el-Weiba (?), 25 km od pd krańca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2024-04-28T00:18:42Z</dcterms:modified>
</cp:coreProperties>
</file>