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Księdze Wojen JAHWE:* Waheb w Sufa** i potoki, Arnon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Księdze Wojen JAHWE: Waheb w Sufa i potoki,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Arnon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 w księdze wojen JAHWE: Jak uczynił w Morzu Czerwonym i w potokach Arnonu;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się w księgach wojen Pańskich: Przeciwko Wahebowi w wichrze walczył, i przy potokach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mówią w księgach wojen PANSKICH: Jako uczynił na morzu czerwonym, tak uczyni na potocech Arnońskich.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Pana: Od strony Waheb w Sufa i potoków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Pana: Waheb w Sufa i doliny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JAHWE: Waheb w Sufa i potoki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napisano w Księdze Wojen JAHWE: „Do Waheb w Sufa i potoków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powiedziano w Księdze Wojen Jahwe: [...] Waheb w Sufa i potoki Amonu,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zostało powiedziane w Księdze Wojen Boga: Obdarował [ich cudami] przy [Morzu] Trzcinowym i były [dopełnione następnymi] przy strumieniach Arnonu.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кажеться в книзі господньої війни: запалив Зоова і струмки Арнона,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zwoju wojen WIEKUISTEGO: Waheb w Sufa i potoki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Księdze Wojen JAHWE powiedziano: ”Waheb w Sufie i doliny potoków Arnonu,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10:13&lt;/x&gt;; &lt;x&gt;100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Waheb w Sufa, ּ</w:t>
      </w:r>
      <w:r>
        <w:rPr>
          <w:rtl/>
        </w:rPr>
        <w:t>בְסּופָה אֶת־וָהֵב</w:t>
      </w:r>
      <w:r>
        <w:rPr>
          <w:rtl w:val="0"/>
        </w:rPr>
        <w:t xml:space="preserve"> ; wg PS: Waheb nad Morzem Czerwonym, hbr. </w:t>
      </w:r>
      <w:r>
        <w:rPr>
          <w:rtl/>
        </w:rPr>
        <w:t>סּוף עַל יַם־</w:t>
      </w:r>
      <w:r>
        <w:rPr>
          <w:rtl w:val="0"/>
        </w:rPr>
        <w:t xml:space="preserve"> ; wg G: Spalił Zoob i strumienie Arnonu, τὴν Ζωοβ ἐφλόγισεν καὶ τοὺς χειμάρρους Αρνων, &lt;x&gt;40 21:14&lt;/x&gt;L.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2024-04-27T19:34:41Z</dcterms:modified>
</cp:coreProperties>
</file>