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1699"/>
        <w:gridCol w:w="6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Izrael* wysłał posłańców do Sychona, króla Amorytów, aby powiedzieli:**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Mojżesz.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PS dod.: słowa pokoju, ּ</w:t>
      </w:r>
      <w:r>
        <w:rPr>
          <w:rtl/>
        </w:rPr>
        <w:t>דִבְרֵי ׁשָלֹום</w:t>
      </w:r>
      <w:r>
        <w:rPr>
          <w:rtl w:val="0"/>
        </w:rPr>
        <w:t xml:space="preserve"> , pod. G, por. &lt;x&gt;50 2:26&lt;/x&gt;.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2024-04-28T05:34:27Z</dcterms:modified>
</cp:coreProperties>
</file>