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 jednak nie pozwolił Izraelowi przejść przez swoją granicę;* zebrał Sychon natomiast cały swój lud i wyszedł, aby zetrzeć się z Izraelem na pustyni, przybył do Jahaz** i (tam) natarł na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&lt;x&gt;50 2:31&lt;/x&gt;.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Jahaz : być może wsp. Khirbet Umm el-Idham, ok. 8 km na pn od Dibonu (&lt;x&gt;50 2:32&lt;/x&gt;; &lt;x&gt;290 15:4&lt;/x&gt;; &lt;x&gt;300 48:34&lt;/x&gt;), być może inna nazwa Jachsa, zob. &lt;x&gt;60 13:18&lt;/x&gt;;&lt;x&gt;60 21:36&lt;/x&gt;; &lt;x&gt;70 11:20&lt;/x&gt;; &lt;x&gt;300 48:21&lt;/x&gt;; &lt;x&gt;130 6:63&lt;/x&gt;.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2024-04-28T11:41:36Z</dcterms:modified>
</cp:coreProperties>
</file>