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ostrzem miecza i zawładnął jego ziemią od Arnonu po Jabok, aż po synów Ammona, gdyż granica Ammonitów była umocniona.*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pobił go jednak i zajął jego ziemie od Arnonu po Jabok, aż po terytoria Ammonitów, których granica była dobrze strzeżona.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Izrael pobił go ostrzem miecza, i wziął w posiadanie jego ziemię od Arnonu do Jabboku, aż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Ammona, gdyż granica Ammonitów była silna.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go Izrael ostrzem miecza, i odziedziczył ziemię jego od Arnonu aż do Jaboku, i aż do ziemi synów Ammonowych; albowiem opatrzone były granice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porażony jest paszczęką miecza i otrzymana jest ziemia jego od Arnon aż do Jebok i synów Ammon - bo mocną obroną były opatrzone granice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pobili go ostrzem miecza i zdobyli jego kraj od Arnonu aż po Jabbok, aż do kraju Ammonitów, bo obwarowana była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 pobił go mieczem i zawładnął jego ziemią od Arnonu do Jabboku, aż do ziemi Ammonitów, gdyż granica Ammonitów była obwarowana.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jednak pobił go ostrzem miecza i zajął jego kraj od Arnonu po Jabbok, aż do kraju Ammonitów, ponieważ granica Ammonitów była umocniona.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rozgromili go mieczem i zajęli jego kraj od Arnonu aż po Jabbok, czyli do granicy Ammonitów, która była umocniona.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rozgromił go jednak mieczem i zawładnął jego ziemią od Amonu aż do Jabboku, [to znaczy] aż do [granic] Ammonitów, gdyż silna była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pobił go mieczem i wziął w posiadanie jego ziemię od Arnonu po Jabok, aż do [ziemi] potomków Amona, bo granica potomków Amona była ufortyfikowana.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розгромив його Ізраїль вбивством меча, і заволоділи його землею від Арнона до Явока до синів Аммана; бо Язер це границі синів Аммана.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Israel poraził go ostrzem miecza oraz zawładnął jego ziemią od Arnonu aż do Jabboku, do Ammonitów; bo była silną granica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pobił go ostrzem miecza i wziął w posiadanie jego ziemię od Arnonu aż do Jabboku, blisko synów Ammona; Jazer jest bowiem granicą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Jazer było granicą synów Ammona, ὅτι Ιαζηρ ὅρια υἱῶν Αμμων ἐστίν. Jazer, być może wsp. Khirbet Jazzir, leży ok. 40 km na pd od Jaboku, zob. &lt;x&gt;60 21:39&lt;/x&gt;; &lt;x&gt;290 16:8&lt;/x&gt;, 9; &lt;x&gt;300 48:32&lt;/x&gt;.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2024-04-28T18:28:52Z</dcterms:modified>
</cp:coreProperties>
</file>