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zajął te obszary i zamieszkał we wszystkich miastach Amorytów, w Cheszbonie i w jego okolicznych 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zdobył wszystkie te miasta i zamieszkał we wszystkich miastach Amorytów, w Cheszbonie i we wszystkich przylegających do niego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pobrał Izrael wszystkie miasta one, i mieszkał we wszystkich miastach Amorejskich, w Hesebon, i we wszystkich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tedy Izrael wszytkie miasta jego i mieszkał w mieściech Amorejskich, to jest w Hesebon i we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wszystkie te miasta. Następnie osadzili się Izraelici mocno we wszystkich miastach Amorytów, w Cheszbonie i we wszystkich przynależnych doń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miasta. Potem zamieszkał Izrael we wszystkich miastach amorejskich, w Cheszbonie i we wszystkich okolicznych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zagarnął wszystkie te miasta i osiedlił się Izrael we wszystkich miastach Amorytów, w Cheszbonie i we wszystkich podległych mu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zdobyli wszystkie miasta Amorytów i osiedlili się w nich, zarówno w Cheszbonie, jak i w przyległych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 i [następnie] osiadł we wszystkich miastach Amorytów, tak w Cheszbonie, jak i 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zabrał wszystkie te miasta i Jisrael osiadł we wszystkich miastach Emorytów, w Cheszbonie i jego okolicznych 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Ізраїль всі ці міста, і поселився Ізраїль в усіх містах Аморреїв, в Есевоні і в усіх його підвладних.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zabrał wszystkie te miasta oraz osiadł we wszystkich miastach Emorejczyka, w Cheszbonie oraz we wszystkich jego przyległościach.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wziął wszystkie te miasta i zamieszkał Izrael we wszystkich miastach Amorytów, w Cheszbonie i wszystkich jego zależnych miejscowościach.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2024-04-27T13:47:05Z</dcterms:modified>
</cp:coreProperties>
</file>