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zdobył Izrael wszystkie te miasta i zamieszkał Izrael we wszystkich miastach Amorytów, w Cheszbonie* i we wszystkich jego osadach.**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Cheszbon : wsp. Hesban, ok. 42 km na wsch od pn krańca Morza Martwego, zob. &lt;x&gt;60 21:39&lt;/x&gt;; &lt;x&gt;290 15:4&lt;/x&gt;; &lt;x&gt;300 48:2&lt;/x&gt;; &lt;x&gt;260 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córkach, czyli przyległych wioskach, osadach lub pomniejszych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2024-04-27T18:58:20Z</dcterms:modified>
</cp:coreProperties>
</file>