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 Wejdźcie do Cheszbonu, niech się odbuduje, niech się umocni miasto Sychona!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w przypowieści: Wejdźcie do Cheszbonu i niech się odbuduje,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 mówią w przypowieści: Pójdźcie do Hesebon, a niech zbudują i naprawią miasto Sechonowe.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mówią w przypowieści: Pódźcie do Hesebon, niech się zbuduje i wystawi miasto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śpiewali pieśniarze: Idźcie do Cheszbonu! Niech będzie odbudowane i umocnione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powiadają pieśniarze: Wejdźcie do Cheszbonu, Niech się odbuduje i utwierdzi stolica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układają przysłowia, mawiają: Wejdźcie do Cheszbonu! Niech się odbuduje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śpiewali poeci: „Chodźcie do Cheszbonu-niech się buduje na nowo i umacnia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nucą pieśniarze: Przyjdźcie do Cheszbon! Niech się dźwiga i umacnia miasto Sichona!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układacze przypowieści [Bilam i jego ojciec] powiedzą: Przyjdź, żeby [zdobyć] Cheszbon. Niech będzie zbudowane i utwierdzone jak miasto Sichona.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кажуть ті, що говорять загадками: Ходіть до Есевона, щоб збудувалося і приготовилося місто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wieszcze powiadają: Wejdźcie do Cheszbonu; niech się odbuduje oraz utwierdza stolica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wygłaszający szydercze wypowiedzi mawiali: ”Chodźcie do Cheszbonu. Niech zostanie zbudowane miasto Sychona i niech będzie mocno utwierdzone.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2024-04-28T06:35:29Z</dcterms:modified>
</cp:coreProperties>
</file>