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więc oraz jego synów* i cały jego lud, tak że nie pozostał mu żaden ocalony – i zawładnęli jego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zatem Oga, jego synów i jego lud, tak że nikt nie ocalał, po czym zajęli jego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i jego synów oraz cały jego lud, tak że nikogo z niego nie pozostawili przy życiu, i wzięli w posiadanie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porazili go, i syny jego, ze wszystkim ludem jego, tak iż nikogo z niego nie zostawili, i posiedli dziedzicznie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Porazili tedy i tego z synmi jego, i wszytek lud jego, aż do szczątku, i posiedli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oraz jego synów i cały lud, tak że nikt nie ocalał, i wzięli jego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oraz jego synów i cały jego lud, tak iż nie pozostała po nim nawet resztka, i 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rozgromili jego oraz jego synów i cały lud, tak że nikt nie uszedł z życiem, a jego ziemię wzięli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pobili Oga, jego synów i cały lud. Nikt nie ocalał. A kraj wzięli w swoje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[Izraelici] a także i jego synów, i cały jego lud, tak że zupełnie nikt nie ocalał; i 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go, i jego synów, i cały jego lud, aż żaden nie pozostał. I posiedli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убив його і його синів і ввесь його нарід доки не осталося йому живого. І унаслідили їхню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porazili, jego synów i cały jego lud, i nawet nie zostawili mu szczątku, lecz 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pobili jego oraz jego synów i cały jego lud, tak iż nikt nie pozostał mu przy życiu; i wzięli w posiadanie jego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jego synów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2024-04-27T17:28:56Z</dcterms:modified>
</cp:coreProperties>
</file>