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zesłał na lud jadowite węże; kąsały one lud i wielu z Izraela pomarło.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2024-04-28T17:19:53Z</dcterms:modified>
</cp:coreProperties>
</file>