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niego: Dlaczego tak zbiłeś swoją oślicę trzy razy? To Ja wyszedłem* jako twój przeciwnik, gdyż przyśpieszyłeś tę drogę przede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tak zbiłeś swoją oślicę, i to aż trzy razy? — zapytał Anioł JAHWE. — To Ja wyszedłem jako twój przeciwnik. Bo odbywasz swą drogę zbyt chętnie!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niego: Dlaczego zbiłeś swoją oślicę trzy razy? Oto wyszedłem, by się tobie sprzeciwić, bo twoja droga jest przewrotna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 Pański: Przeczżeś bił oślicę swoję już po trzy kroć? Otom Ja wyszedł, abym się tobie sprzeciwił; bo przewrotna jest droga twoja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Anjoł: Czemu, pry, trzecikroć bijesz oślicę twoję? Jam przyszedł, abych się tobie sprzeciwiał, bo przewrotna jest droga twoja a mnie przeciwna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 Pański: Czemu aż trzy razy zbiłeś swoją oślicę? Ja jestem tym, który przyszedł, aby ci bronić przejazdu, albowiem droga twoja jest przeciwna mojej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 Pański: Dlaczego zbiłeś już trzy razy swoją oślicę? Przecież to ja wyszedłem jako twój przeciwnik, gdyż droga twoja jest zgubna i wbrew mojej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do niego: Z jakiego powodu biłeś swoją oślicę aż trzy razy? Ja sam wyszedłem, by cię powstrzymać, ponieważ twoja droga prowadzi cię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niego: „Czemu to trzykrotnie biłeś swoją oślicę? To ja wyszedłem, aby ci zastąpić przejście, ponieważ ta droga jest dla ciebie zgubna.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anioł Jahwe do niego: - Czemu już po raz trzeci biłeś swoją oślicę? Przecież to ja wyszedłem, aby zagrodzić przejście, bo [twoja] droga jest przeciwna mojej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 powiedział do niego: Dlaczego uderzyłeś twoją oślicę już trzy razy? Oto ja wyszedłem, żeby ci przeszkodzić, bo śpieszysz drogą przeciwną mojemu [Bogu].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божий ангел: Чому вдарив ти твою ослицю ось втретє? І ось я вийшов щоб протиставитись тобі, бо твій шлях не милий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powiedział do niego: Czemu, oto już trzykrotnie, biłeś swoją oślicę? Przecież to ja wyszedłem, by stanąć jako zawada; gdyż zgubną jest w moich oczach twa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 do niego: ”Dlaczego zbiłeś swoją oślicę te trzy razy? Oto ja wyszedłem, by się sprzeciwić, gdyż twoja droga jest wyraźnie sprzeczna z moją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przeciw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gdyż przyśpieszyłeś tę drogę przede mną, ּ</w:t>
      </w:r>
      <w:r>
        <w:rPr>
          <w:rtl/>
        </w:rPr>
        <w:t>כִי־יָרַט הַּדֶרְֶך לְנֶגְּדִי</w:t>
      </w:r>
      <w:r>
        <w:rPr>
          <w:rtl w:val="0"/>
        </w:rPr>
        <w:t xml:space="preserve"> , tj. bo idziesz zbyt chętnie według mnie. Hbr. </w:t>
      </w:r>
      <w:r>
        <w:rPr>
          <w:rtl/>
        </w:rPr>
        <w:t>יָרַט</w:t>
      </w:r>
      <w:r>
        <w:rPr>
          <w:rtl w:val="0"/>
        </w:rPr>
        <w:t xml:space="preserve"> hl 2, zob. &lt;x&gt;220 16:11&lt;/x&gt;.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2024-05-06T16:58:35Z</dcterms:modified>
</cp:coreProperties>
</file>