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sędziów* Izraela: Zabijcie z waszych ludzi każdego, kto przyłączył się do Baal-Peora!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rozkazał sędziom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Izraela: Zabijcie wśród podległych wam ludzi każdego, kto przyłączył się do Baala z Peor!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sędziów Izraela: Niech każdy z was zabije swoich ludzi, którzy przyłączyli się do Baal-Peora.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Mojżesz do sędziów Izraelskich: Zabijcie każdy z was męże swe, którzy się spospolitowali z Baal Fegorem.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sędziów Izraelskich: Zabij każdy bliźnie swe, którzy są poświęceni do Beelfegora.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Mojżesz sędziom Izraela: Zabijajcie każdego z waszych ludzi, którzy się przyłączyli do Baal-Peora.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sędziów izraelskich: Niech każdy zabije ze swojej grupy tych mężów, którzy się sprzęgli z Baalem Peorem.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sędziów Izraela: Niech każdy pozabija tych spośród swoich ludzi, którzy związali się z Baal-Peorem.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wydał sędziom Izraela następujący rozkaz: „Niech każdy zabija tych ludzi, którzy przystąpili do Baal-Peora”.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Mojżesz do sędziów izraelskich: - Niech każdy zabija tych [spośród] swoich ludzi, którzy przystali do Baal-Peora.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[osiemdziesięciu ośmiu tysięcy] sędziów Jisraela: Każdy z was zabije [dwóch] ludzi, którzy złączyli się z Baal Peorem.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ізраїльських племен: Вбийте кожний свого друга, що посвятився Веелфеґорові.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sędziów Israela: Zabijajcie każdy swoich ludzi; tych, co przystali do Baal–Peora.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sędziów Izraela: ”Niech każdy z was zabije swych mężczyzn, którzy przystali do Baala z Peor”.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sędziów, ׁ</w:t>
      </w:r>
      <w:r>
        <w:rPr>
          <w:rtl/>
        </w:rPr>
        <w:t>שֹפְטֵי</w:t>
      </w:r>
      <w:r>
        <w:rPr>
          <w:rtl w:val="0"/>
        </w:rPr>
        <w:t xml:space="preserve"> (szofte): wg PS: plemion, ׁ</w:t>
      </w:r>
      <w:r>
        <w:rPr>
          <w:rtl/>
        </w:rPr>
        <w:t>שִבְטֵי</w:t>
      </w:r>
      <w:r>
        <w:rPr>
          <w:rtl w:val="0"/>
        </w:rPr>
        <w:t xml:space="preserve"> ; pod. G, φυλαῖς.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2024-06-01T10:18:08Z</dcterms:modified>
</cp:coreProperties>
</file>