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aż do namiotu.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przebił włócznią oboje, Izraelitę i tę kobietę. Wymierzył jej cios w podbrzusze.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doszło do powstrzymania plagi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Izraelitą do namiotu, przebił oboje, tego Izraelitę oraz kobietę przez jej podbrzusze. I plaga wśród synów Izraela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 onym mężem Izraelskim do namiotu, przebił oboje, męża Izraelskiego, i niewiastę przez żywot jej, i odwrócona była plaga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onym mężem Izraelskim do nierządnego gmachu i przebił oboje za raz, to jest męża i niewiastę, przez skryte miejsca. I ustała plaga od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Izraelitą do komory namiotu i przebił ich obydwoje, mężczyznę Izraelitę i kobietę – przez jej łono. I 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mężem izraelskim do namiotu, i przebił oboje, tego męża izraelskiego i ową kobietę przez jej podbrzusze. Wtedy została odwrócona klęska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Izraelitą do namiotu, i przebił ich obydwoje, mężczyznę Izraelitę i kobietę – przeszywając jej brzuch. Wówczas 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za owym Izraelitą do namiotu i pchnięciem w łono kobiety zabił ich oboje: Izraelitę i kobietę. Tak ustała plaga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za owym Izraelitą do wnętrza namiotu i przebił oboje - Izraelitę i tę kobietę - [uderzając] w najczulsze miejsce. I tak położono kres pladze [szerzącej się]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namiotu za człowiekiem spośród Jisraela i przebił oboje razem - człowieka spośród Jisraela i tę kobietę, przez jej podbrzusze. Wtedy plaga ustała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за чоловіком ізраїльтянином до печі, і проколов обох, чоловіка ізраїльтянина і жінку скрізь її лоно. І спинилася пошесть від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sypialni za owym israelskim mężem. Potem przebił oboje męża israelskiego i ową kobietę przez jej łono. I tak została powstrzymana klęska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za tym mężczyzną izraelskim do sklepionego namiotu i przebił ich oboje, mężczyznę Izraelskiego i kobietę przez jej narządy rozrodcze. Wtedy została powstrzymana plaga spadająca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2024-06-01T06:33:40Z</dcterms:modified>
</cp:coreProperties>
</file>