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JAHWE powiedział* do Mojżesza i do Eleazara, syna Aarona,** kapłana: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przemówił.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2024-04-29T10:05:52Z</dcterms:modified>
</cp:coreProperties>
</file>