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 jednak wówczas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Korego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Kore ginął, synowie jego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 jednak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 jednak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Koracha nie [wszyscy]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synowie Koracha nie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сини Корея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Koracha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ponieśli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2024-04-29T13:17:27Z</dcterms:modified>
</cp:coreProperties>
</file>