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3"/>
        <w:gridCol w:w="2054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Zeracha* rodzina Zerachitów, od Saula rodzina Saulitów.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46:10&lt;/x&gt; i &lt;x&gt;20 6:15&lt;/x&gt; Sohar.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2024-04-29T09:35:28Z</dcterms:modified>
</cp:coreProperties>
</file>