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Ozniego* rodzina Oznitów, od Eriego** rodzina Erytów;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 Esbon.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Addi; w &lt;x&gt;10 46:16&lt;/x&gt; 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2024-04-29T12:20:18Z</dcterms:modified>
</cp:coreProperties>
</file>