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Aroda* rodzina Arodytów; od Areliego rodzina Arelitów.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46:16&lt;/x&gt;, PS Arodi.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2024-04-29T13:00:01Z</dcterms:modified>
</cp:coreProperties>
</file>