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spisem, czterdzieści tysięcy pięćset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Gada. Spisem objęto wśród nich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według ich spisu,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Gadowych, według pocztów ich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Gad, których wszytek poczet był 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Gadytów: według tego, jak zostali spisani –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spisem. A było ich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 według spisu: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Gadytów - czterdzieści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potomków Gada: 40.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Gada. Spisano ich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Юди за їхнім переписом, сімдесять шість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Gada; według ich spisanych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Gada – ich spisanych: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44.500.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2024-04-29T08:37:13Z</dcterms:modified>
</cp:coreProperties>
</file>