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zatem to według ich rodzin: Szela i od niego rodzina Szelitów, Peres i od niego rodzina Peresytów, Zerach i od niego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Judy według swych rodzin to: Szela,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Szelitów, Peres,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Peresytów, 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Judowi wedle domów swych: Sela, od którego poszedł dom Selaitów; Fares, od którego dom Faresytów; Zare, od którego dom Zarejczyków;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Judowi, według rodzajów swych: Sela, od którego dom Selaitów; Fares, od którego dom Faresytów; Zare, od którego dom Zareitów.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rodzin to: Od Szeli wywodzi się rodzina Szelanitów; od Peresa wywodzi się rodzina Peresytów; od Zeracha wywodzi się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 synowie Judy według ich rodów: od Szeli pochodzi ród Szelitów; od Peresa - ród Peresytów; od Zeracha -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[Dalszymi] synami Judy według ich rodów byli: od Szeli [pochodzi] ród Szelitów, od Pereca ród Perecytów,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Jehudy według ich rodzin: od Szeli rodzina Szelitów, od Pereca rodzina Perytów, od Zeracha rodzina Zerachitów.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Jehudy według ich rodzin to: Od Szeli rodzina Szelanidów; od Fereca rodzina Farcydów; od Zeracha rodzina Zarchidów.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 według ich rodzin: od Szeli rodzina Szelanitów; od Pereca rodzina Perecytów;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2024-04-29T13:31:12Z</dcterms:modified>
</cp:coreProperties>
</file>