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według ich rodzin byli: Tola, rodzina Tolaitów, od Puwy* rodzina Puwitów;**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&lt;x&gt;130 7:1&lt;/x&gt; Pua.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Punitów.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2024-04-29T09:10:42Z</dcterms:modified>
</cp:coreProperties>
</file>