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Zebulona objętych spisem, sześćdziesiąt tysięcy pięćset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Zebulona. Spisem objęto wśród nich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rodziny Zebulonitów według ich spisu, sześćdziesiąt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domy Zabulonitów, według pocztów ich sześćdziesiąt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Zabulon, których poczet był sześćdziesiąt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 liczące sześćdziesiąt tysięcy pięciuset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 objętych spisem. A było ich sześćdziesiąt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Zabulonitów: sześćdziesiąt tysięcy pięciuset według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Zabulona - sześćdziesiąt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Zebulona: 60.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Zewulunitów. Spisano ich sześćdziesiąt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синів Ґада за їхнім переписом, сорок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Zebulunidów; według ich spisanych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Zebulonitów – ich spisanych: sześćdziesiąt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2024-04-29T13:02:23Z</dcterms:modified>
</cp:coreProperties>
</file>