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8"/>
        <w:gridCol w:w="6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więc Mojżesz i Eleazar, kapłan, do nich na stepach Moabu, nad Jordanem, naprzeciw Jerycha,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2024-04-29T11:43:51Z</dcterms:modified>
</cp:coreProperties>
</file>