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6"/>
        <w:gridCol w:w="5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synami Gileada: Jezer, rodzina Jezerytów, od Cheleka rodzina Chelekitów;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Gileada: Jezer i od niego rodzina Jezerytów, Chelek i od niego rodzina Chelekitów,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synowie Gileada: Jezer,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Jezerytów, Chelek,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Chelekitów;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synowie Galaadowi: Jezer, od którego dom Jezerytów; Chelek, od którego dom Chelekitów;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Galaad miał syny: Jezer, od którego dom Jezerytów, i Helek, od którego dom Helekitów;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Gileada byli: Jezer, od którego pochodzi ród Jezerytów; od Cheleka pochodzi ród Chelekitów.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Gileada są: Od Jezera wywodzi się rodzina Jezerytów, od Cheleka wywodzi się rodzina Chelekitów,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Gileada: Jezer, od którego pochodzi ród Jezerytów; od Cheleka pochodzi ród Chelekitów.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Gileada byli: Jezer, od którego pochodzi ród Jezerytów. Od Cheleka pochodzi ród Chelekitów.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Gileada: od Jezera [pochodzi] ród Jezerytów, od Cheleka ród Chelekitów;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potomkowie Gilada: od Iezera rodzina Iezererytów, od Cheleka rodzina Chelkitów,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імя дочки Асира Сара.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Gileada: Od Jezera rodzina Jezeridów; od Cheleka rodzina Chelkidów;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Gileada: od Jezora rodzina Jezerytów: od Cheleka rodzina Chelekitów;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2024-04-29T12:17:29Z</dcterms:modified>
</cp:coreProperties>
</file>