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3"/>
        <w:gridCol w:w="1533"/>
        <w:gridCol w:w="6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Manassesa, a było ich objętych spisem pięćdziesiąt dwa tysiące siedemset (osób).*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 niektórych  świadectwach  tekstowych G: 62.500.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2024-04-29T10:16:19Z</dcterms:modified>
</cp:coreProperties>
</file>