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Efraima: od Szutelacha rodzina Szutelachitów, od Bekera rodzina Bekerytów, od Tachana* rodzina Tachanitów.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Taham; wg G: Tanak.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2024-04-29T13:39:08Z</dcterms:modified>
</cp:coreProperties>
</file>